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  <w:sz w:val="22"/>
          <w:szCs w:val="22"/>
        </w:rPr>
      </w:pPr>
      <w:r w:rsidRPr="00A05867">
        <w:rPr>
          <w:rFonts w:ascii="Arial Unicode MS" w:eastAsia="Arial Unicode MS" w:hAnsi="Arial Unicode MS" w:cs="Arial Unicode MS"/>
          <w:sz w:val="22"/>
          <w:szCs w:val="22"/>
        </w:rPr>
        <w:t>Wytyczne do produkcji witryny WWW.</w:t>
      </w:r>
    </w:p>
    <w:p w:rsidR="001722BB" w:rsidRPr="00077872" w:rsidRDefault="001722BB" w:rsidP="00077872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  <w:bCs/>
        </w:rPr>
      </w:pPr>
      <w:r w:rsidRPr="001A36E5">
        <w:rPr>
          <w:rFonts w:ascii="Arial Unicode MS" w:eastAsia="Arial Unicode MS" w:hAnsi="Arial Unicode MS" w:cs="Arial Unicode MS"/>
          <w:bCs/>
        </w:rPr>
        <w:t>Informacje o firmie</w:t>
      </w:r>
      <w:r w:rsidRPr="001A36E5">
        <w:rPr>
          <w:rFonts w:ascii="Arial Unicode MS" w:eastAsia="Arial Unicode MS" w:hAnsi="Arial Unicode MS" w:cs="Arial Unicode MS"/>
        </w:rPr>
        <w:t xml:space="preserve">, rodzaju działalności: 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(charakterystyka, misja firmy, oferta, struktura, siedziby, odziały)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A05867">
        <w:rPr>
          <w:rFonts w:ascii="Arial Unicode MS" w:eastAsia="Arial Unicode MS" w:hAnsi="Arial Unicode MS" w:cs="Arial Unicode MS"/>
        </w:rPr>
        <w:br/>
        <w:t xml:space="preserve">Charakterystyka produktu i marki: </w:t>
      </w:r>
      <w:r w:rsidRPr="00A05867"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(cechy pozycja na rynku, rodzaje , odmiany, czym sie produkt wyróżnia, gdzie i kiedy się sprzedaje)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 Unicode MS" w:eastAsia="Arial Unicode MS" w:hAnsi="Arial Unicode MS" w:cs="Arial Unicode MS"/>
        </w:rPr>
        <w:br/>
      </w:r>
      <w:r w:rsidRPr="00A05867">
        <w:rPr>
          <w:rFonts w:ascii="Arial Unicode MS" w:eastAsia="Arial Unicode MS" w:hAnsi="Arial Unicode MS" w:cs="Arial Unicode MS"/>
        </w:rPr>
        <w:t xml:space="preserve">Grupa docelowa: </w:t>
      </w:r>
      <w:r w:rsidRPr="00A05867"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(do kogo ma trafić produkt)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Cele: </w:t>
      </w:r>
      <w:r w:rsidRPr="00A05867"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(jaki cel chcemy osiągnąć poprzez witrynę)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6E59D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  <w:sz w:val="16"/>
          <w:szCs w:val="16"/>
        </w:rPr>
      </w:pPr>
      <w:r w:rsidRPr="00A05867">
        <w:rPr>
          <w:rFonts w:ascii="Arial Unicode MS" w:eastAsia="Arial Unicode MS" w:hAnsi="Arial Unicode MS" w:cs="Arial Unicode MS"/>
        </w:rPr>
        <w:lastRenderedPageBreak/>
        <w:t xml:space="preserve">Opis rynku i konkurencji: </w:t>
      </w:r>
      <w:r w:rsidRPr="00A05867"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(charakterystyka, trendy na rynku, głowni gracze, działania konkurencji)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>Działania reklamowe oraz ich efekty: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(podejmowane do tej pory przez firmę)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>Planowany budżet na kreowanie marki w Internecie:</w:t>
      </w:r>
      <w:r w:rsidRPr="00A05867">
        <w:rPr>
          <w:rFonts w:ascii="Arial Unicode MS" w:eastAsia="Arial Unicode MS" w:hAnsi="Arial Unicode MS" w:cs="Arial Unicode MS"/>
        </w:rPr>
        <w:br/>
      </w:r>
      <w:r w:rsidRPr="006E59D7">
        <w:rPr>
          <w:rFonts w:ascii="Arial Unicode MS" w:eastAsia="Arial Unicode MS" w:hAnsi="Arial Unicode MS" w:cs="Arial Unicode MS"/>
          <w:sz w:val="16"/>
          <w:szCs w:val="16"/>
        </w:rPr>
        <w:t>(produkcja witryny, pozycjonowanie, linki sponsorowane, inne formy reklamy)</w:t>
      </w:r>
      <w:r w:rsidRPr="006E59D7"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 Unicode MS" w:eastAsia="Arial Unicode MS" w:hAnsi="Arial Unicode MS" w:cs="Arial Unicode MS"/>
        </w:rPr>
        <w:br/>
      </w:r>
      <w:r w:rsidRPr="00A05867">
        <w:rPr>
          <w:rFonts w:ascii="Arial Unicode MS" w:eastAsia="Arial Unicode MS" w:hAnsi="Arial Unicode MS" w:cs="Arial Unicode MS"/>
        </w:rPr>
        <w:t>Dane kontaktowe: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A05867">
        <w:rPr>
          <w:rFonts w:ascii="Arial Unicode MS" w:eastAsia="Arial Unicode MS" w:hAnsi="Arial Unicode MS" w:cs="Arial Unicode MS"/>
        </w:rPr>
        <w:t xml:space="preserve">Inne uwagi: 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lastRenderedPageBreak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077872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  <w:color w:val="548DD4"/>
          <w:u w:val="single"/>
        </w:rPr>
      </w:pPr>
      <w:r w:rsidRPr="00077872">
        <w:rPr>
          <w:rFonts w:ascii="Arial Unicode MS" w:eastAsia="Arial Unicode MS" w:hAnsi="Arial Unicode MS" w:cs="Arial Unicode MS"/>
          <w:color w:val="548DD4"/>
          <w:u w:val="single"/>
        </w:rPr>
        <w:t>Wytyczne do WWW</w:t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Preferowana </w:t>
      </w:r>
      <w:r w:rsidRPr="00A05867">
        <w:rPr>
          <w:rFonts w:ascii="Arial Unicode MS" w:eastAsia="Arial Unicode MS" w:hAnsi="Arial Unicode MS" w:cs="Arial Unicode MS"/>
          <w:b/>
          <w:bCs/>
        </w:rPr>
        <w:t>kolorystyka witryny</w:t>
      </w:r>
      <w:r w:rsidRPr="00A05867">
        <w:rPr>
          <w:rFonts w:ascii="Arial Unicode MS" w:eastAsia="Arial Unicode MS" w:hAnsi="Arial Unicode MS" w:cs="Arial Unicode MS"/>
        </w:rPr>
        <w:t xml:space="preserve"> (jakie kolory Państwu odpowiadają, ciemne, jasne, etc):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Dokładne określenie </w:t>
      </w:r>
      <w:r w:rsidRPr="00A05867">
        <w:rPr>
          <w:rFonts w:ascii="Arial Unicode MS" w:eastAsia="Arial Unicode MS" w:hAnsi="Arial Unicode MS" w:cs="Arial Unicode MS"/>
          <w:b/>
          <w:bCs/>
        </w:rPr>
        <w:t xml:space="preserve">informacji jakie mają znaleźć się na stronie głównej </w:t>
      </w:r>
      <w:r w:rsidRPr="00A05867">
        <w:rPr>
          <w:rFonts w:ascii="Arial Unicode MS" w:eastAsia="Arial Unicode MS" w:hAnsi="Arial Unicode MS" w:cs="Arial Unicode MS"/>
        </w:rPr>
        <w:t xml:space="preserve">(teksty, usługi, etc): </w:t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Pozycje w </w:t>
      </w:r>
      <w:r w:rsidRPr="00A05867">
        <w:rPr>
          <w:rFonts w:ascii="Arial Unicode MS" w:eastAsia="Arial Unicode MS" w:hAnsi="Arial Unicode MS" w:cs="Arial Unicode MS"/>
          <w:b/>
          <w:bCs/>
        </w:rPr>
        <w:t xml:space="preserve">menu strony </w:t>
      </w:r>
      <w:r w:rsidRPr="00A05867">
        <w:rPr>
          <w:rFonts w:ascii="Arial Unicode MS" w:eastAsia="Arial Unicode MS" w:hAnsi="Arial Unicode MS" w:cs="Arial Unicode MS"/>
        </w:rPr>
        <w:t xml:space="preserve">(o firmie, oferta, kontakt, etc): 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Default="001722BB" w:rsidP="006E59D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722BB" w:rsidRDefault="001722BB" w:rsidP="00A650B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Domena internetowa: </w:t>
      </w:r>
    </w:p>
    <w:p w:rsidR="001722BB" w:rsidRDefault="001722BB" w:rsidP="00A650B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Posiadam domenę internetową: 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>(</w:t>
      </w:r>
      <w:r>
        <w:rPr>
          <w:rFonts w:ascii="Arial Unicode MS" w:eastAsia="Arial Unicode MS" w:hAnsi="Arial Unicode MS" w:cs="Arial Unicode MS"/>
          <w:sz w:val="16"/>
          <w:szCs w:val="16"/>
          <w:lang w:eastAsia="pl-PL"/>
        </w:rPr>
        <w:t>niezbędna b</w:t>
      </w:r>
      <w:r>
        <w:rPr>
          <w:rFonts w:ascii="Arial Unicode MS" w:eastAsia="Arial Unicode MS" w:hAnsi="Arial Unicode MS" w:cs="Arial Unicode MS" w:hint="eastAsia"/>
          <w:sz w:val="16"/>
          <w:szCs w:val="16"/>
          <w:lang w:eastAsia="pl-PL"/>
        </w:rPr>
        <w:t>ę</w:t>
      </w:r>
      <w:r>
        <w:rPr>
          <w:rFonts w:ascii="Arial Unicode MS" w:eastAsia="Arial Unicode MS" w:hAnsi="Arial Unicode MS" w:cs="Arial Unicode MS"/>
          <w:sz w:val="16"/>
          <w:szCs w:val="16"/>
          <w:lang w:eastAsia="pl-PL"/>
        </w:rPr>
        <w:t>dzie zmiana serwerów DNS, w przypadku udostępnienia panelu obsługi domeny – usługa zostanie wykonana nieodpłatnie)</w:t>
      </w:r>
    </w:p>
    <w:p w:rsidR="001722BB" w:rsidRDefault="001722BB" w:rsidP="00A650B3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Proszę o dobór domeny internetowej: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br/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>(</w:t>
      </w:r>
      <w:r>
        <w:rPr>
          <w:rFonts w:ascii="Arial Unicode MS" w:eastAsia="Arial Unicode MS" w:hAnsi="Arial Unicode MS" w:cs="Arial Unicode MS"/>
          <w:sz w:val="16"/>
          <w:szCs w:val="16"/>
          <w:lang w:eastAsia="pl-PL"/>
        </w:rPr>
        <w:t>wytyczne dotyczące nazwy domeny</w:t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>)</w:t>
      </w:r>
      <w:r>
        <w:rPr>
          <w:rFonts w:ascii="Arial Unicode MS" w:eastAsia="Arial Unicode MS" w:hAnsi="Arial Unicode MS" w:cs="Arial Unicode MS"/>
          <w:sz w:val="16"/>
          <w:szCs w:val="16"/>
          <w:lang w:eastAsia="pl-PL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Default="001722BB" w:rsidP="006E59D7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</w:p>
    <w:p w:rsidR="001722BB" w:rsidRDefault="001722BB" w:rsidP="006E59D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722BB" w:rsidRPr="006E59D7" w:rsidRDefault="001722BB" w:rsidP="006E59D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br/>
      </w:r>
      <w:r w:rsidRPr="00F1484D">
        <w:rPr>
          <w:rFonts w:ascii="Arial Unicode MS" w:eastAsia="Arial Unicode MS" w:hAnsi="Arial Unicode MS" w:cs="Arial Unicode MS"/>
          <w:sz w:val="24"/>
          <w:szCs w:val="24"/>
          <w:lang w:eastAsia="pl-PL"/>
        </w:rPr>
        <w:t>Typ strony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br/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 xml:space="preserve"> (np. 1. prosta</w:t>
      </w:r>
      <w:r w:rsidRPr="00F1484D">
        <w:rPr>
          <w:rFonts w:ascii="Arial Unicode MS" w:eastAsia="Arial Unicode MS" w:hAnsi="Arial Unicode MS" w:cs="Arial Unicode MS"/>
          <w:sz w:val="16"/>
          <w:szCs w:val="16"/>
          <w:lang w:eastAsia="pl-PL"/>
        </w:rPr>
        <w:t>, przejrzysta (korporacyjna)</w:t>
      </w:r>
      <w:r w:rsidRPr="00EE35C5">
        <w:rPr>
          <w:rFonts w:ascii="Arial Unicode MS" w:eastAsia="Arial Unicode MS" w:hAnsi="Arial Unicode MS" w:cs="Arial Unicode MS" w:hint="eastAsia"/>
          <w:sz w:val="16"/>
          <w:szCs w:val="16"/>
          <w:lang w:eastAsia="pl-PL"/>
        </w:rPr>
        <w:t>;</w:t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 xml:space="preserve"> 2. </w:t>
      </w:r>
      <w:r w:rsidRPr="00F1484D">
        <w:rPr>
          <w:rFonts w:ascii="Arial Unicode MS" w:eastAsia="Arial Unicode MS" w:hAnsi="Arial Unicode MS" w:cs="Arial Unicode MS"/>
          <w:sz w:val="16"/>
          <w:szCs w:val="16"/>
          <w:lang w:eastAsia="pl-PL"/>
        </w:rPr>
        <w:t>z elementami Flash (ruchome elementy na stronie)</w:t>
      </w:r>
      <w:r w:rsidRPr="00EE35C5">
        <w:rPr>
          <w:rFonts w:ascii="Arial Unicode MS" w:eastAsia="Arial Unicode MS" w:hAnsi="Arial Unicode MS" w:cs="Arial Unicode MS" w:hint="eastAsia"/>
          <w:sz w:val="16"/>
          <w:szCs w:val="16"/>
          <w:lang w:eastAsia="pl-PL"/>
        </w:rPr>
        <w:t>;</w:t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 xml:space="preserve"> 3. </w:t>
      </w:r>
      <w:r w:rsidRPr="00F1484D">
        <w:rPr>
          <w:rFonts w:ascii="Arial Unicode MS" w:eastAsia="Arial Unicode MS" w:hAnsi="Arial Unicode MS" w:cs="Arial Unicode MS"/>
          <w:sz w:val="16"/>
          <w:szCs w:val="16"/>
          <w:lang w:eastAsia="pl-PL"/>
        </w:rPr>
        <w:t>cała w technologii Flash</w:t>
      </w:r>
      <w:r w:rsidRPr="00EE35C5">
        <w:rPr>
          <w:rFonts w:ascii="Arial Unicode MS" w:eastAsia="Arial Unicode MS" w:hAnsi="Arial Unicode MS" w:cs="Arial Unicode MS"/>
          <w:sz w:val="16"/>
          <w:szCs w:val="16"/>
          <w:lang w:eastAsia="pl-PL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lastRenderedPageBreak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Pr="006E59D7" w:rsidRDefault="001722BB" w:rsidP="000778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Pr="006E59D7" w:rsidRDefault="001722BB" w:rsidP="000778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Pr="00077872" w:rsidRDefault="001722BB" w:rsidP="000778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Pr="00A05867" w:rsidRDefault="001722BB" w:rsidP="006E59D7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>Przykładowe adresy stron, które Państwu się podobają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br/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</w:p>
    <w:p w:rsidR="001722BB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Inne uwagi: 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..........................................................................</w:t>
      </w:r>
      <w:r w:rsidRPr="001A36E5">
        <w:rPr>
          <w:rFonts w:ascii="Arial Unicode MS" w:eastAsia="Arial Unicode MS" w:hAnsi="Arial Unicode MS" w:cs="Arial Unicode MS"/>
          <w:sz w:val="16"/>
          <w:szCs w:val="16"/>
        </w:rPr>
        <w:t>..................................................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 Unicode MS" w:eastAsia="Arial Unicode MS" w:hAnsi="Arial Unicode MS" w:cs="Arial Unicode MS"/>
        </w:rPr>
        <w:br/>
        <w:t>U</w:t>
      </w:r>
      <w:r w:rsidRPr="00A05867">
        <w:rPr>
          <w:rFonts w:ascii="Arial Unicode MS" w:eastAsia="Arial Unicode MS" w:hAnsi="Arial Unicode MS" w:cs="Arial Unicode MS"/>
        </w:rPr>
        <w:t xml:space="preserve">sługi dodatkowe (tak/nie):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993"/>
        <w:gridCol w:w="3536"/>
      </w:tblGrid>
      <w:tr w:rsidR="001722BB" w:rsidRPr="00B67E16" w:rsidTr="00B67E16">
        <w:trPr>
          <w:trHeight w:val="537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93" w:type="dxa"/>
            <w:shd w:val="pct10" w:color="auto" w:fill="auto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jc w:val="center"/>
              <w:rPr>
                <w:rFonts w:ascii="Arial Unicode MS" w:eastAsia="Arial Unicode MS" w:hAnsi="Arial Unicode MS" w:cs="Arial Unicode MS"/>
              </w:rPr>
            </w:pPr>
            <w:r w:rsidRPr="00B67E16">
              <w:rPr>
                <w:rFonts w:ascii="Arial Unicode MS" w:eastAsia="Arial Unicode MS" w:hAnsi="Arial Unicode MS" w:cs="Arial Unicode MS"/>
              </w:rPr>
              <w:t>Tak</w:t>
            </w:r>
          </w:p>
        </w:tc>
        <w:tc>
          <w:tcPr>
            <w:tcW w:w="3536" w:type="dxa"/>
            <w:shd w:val="pct10" w:color="auto" w:fill="auto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jc w:val="center"/>
              <w:rPr>
                <w:rFonts w:ascii="Arial Unicode MS" w:eastAsia="Arial Unicode MS" w:hAnsi="Arial Unicode MS" w:cs="Arial Unicode MS"/>
              </w:rPr>
            </w:pPr>
            <w:r w:rsidRPr="00B67E16">
              <w:rPr>
                <w:rFonts w:ascii="Arial Unicode MS" w:eastAsia="Arial Unicode MS" w:hAnsi="Arial Unicode MS" w:cs="Arial Unicode MS"/>
              </w:rPr>
              <w:t>Nie</w:t>
            </w:r>
          </w:p>
        </w:tc>
      </w:tr>
      <w:tr w:rsidR="001722BB" w:rsidRPr="00B67E16" w:rsidTr="00B67E16">
        <w:trPr>
          <w:trHeight w:val="537"/>
        </w:trPr>
        <w:tc>
          <w:tcPr>
            <w:tcW w:w="4077" w:type="dxa"/>
            <w:vAlign w:val="center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Badanie słów kluczowych: 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722BB" w:rsidRPr="00B67E16" w:rsidTr="00B67E16">
        <w:trPr>
          <w:trHeight w:val="537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>Optymalizacja witryny: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722BB" w:rsidRPr="00B67E16" w:rsidTr="00B67E16">
        <w:trPr>
          <w:trHeight w:val="537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>Pozycjonowanie: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722BB" w:rsidRPr="00B67E16" w:rsidTr="00B67E16">
        <w:trPr>
          <w:trHeight w:val="537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>Linki sponsorowane: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722BB" w:rsidRPr="00B67E16" w:rsidTr="00B67E16">
        <w:trPr>
          <w:trHeight w:val="537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Inne formy reklamy (dobór mediów): 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722BB" w:rsidRPr="00B67E16" w:rsidTr="00B67E16">
        <w:trPr>
          <w:trHeight w:val="538"/>
        </w:trPr>
        <w:tc>
          <w:tcPr>
            <w:tcW w:w="4077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E16">
              <w:rPr>
                <w:rFonts w:ascii="Arial Unicode MS" w:eastAsia="Arial Unicode MS" w:hAnsi="Arial Unicode MS" w:cs="Arial Unicode MS"/>
                <w:sz w:val="20"/>
                <w:szCs w:val="20"/>
              </w:rPr>
              <w:t>Opracowanie treści na witrynę:</w:t>
            </w:r>
          </w:p>
        </w:tc>
        <w:tc>
          <w:tcPr>
            <w:tcW w:w="2993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36" w:type="dxa"/>
          </w:tcPr>
          <w:p w:rsidR="001722BB" w:rsidRPr="00B67E16" w:rsidRDefault="001722BB" w:rsidP="00B67E16">
            <w:pPr>
              <w:pStyle w:val="NormalnyWeb"/>
              <w:spacing w:before="119" w:beforeAutospacing="0" w:after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</w:p>
    <w:p w:rsidR="001722BB" w:rsidRPr="00A05867" w:rsidRDefault="001722BB" w:rsidP="00F1484D">
      <w:pPr>
        <w:pStyle w:val="NormalnyWeb"/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 xml:space="preserve">Załączniki: </w:t>
      </w:r>
    </w:p>
    <w:p w:rsidR="001722BB" w:rsidRPr="00A05867" w:rsidRDefault="001722BB" w:rsidP="00077872">
      <w:pPr>
        <w:pStyle w:val="NormalnyWeb"/>
        <w:numPr>
          <w:ilvl w:val="0"/>
          <w:numId w:val="2"/>
        </w:numPr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  <w:b/>
          <w:bCs/>
        </w:rPr>
        <w:t>Logo firmy</w:t>
      </w:r>
      <w:r w:rsidRPr="00A05867">
        <w:rPr>
          <w:rFonts w:ascii="Arial Unicode MS" w:eastAsia="Arial Unicode MS" w:hAnsi="Arial Unicode MS" w:cs="Arial Unicode MS"/>
        </w:rPr>
        <w:t xml:space="preserve"> ( psd lub cdr lub inny np. jpg, gif, png)</w:t>
      </w:r>
    </w:p>
    <w:p w:rsidR="001722BB" w:rsidRPr="00A05867" w:rsidRDefault="001722BB" w:rsidP="00077872">
      <w:pPr>
        <w:pStyle w:val="NormalnyWeb"/>
        <w:numPr>
          <w:ilvl w:val="0"/>
          <w:numId w:val="2"/>
        </w:numPr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  <w:b/>
          <w:bCs/>
        </w:rPr>
        <w:t xml:space="preserve">Zdjęcia </w:t>
      </w:r>
      <w:r w:rsidRPr="00A05867">
        <w:rPr>
          <w:rFonts w:ascii="Arial Unicode MS" w:eastAsia="Arial Unicode MS" w:hAnsi="Arial Unicode MS" w:cs="Arial Unicode MS"/>
        </w:rPr>
        <w:t>firmy lub/i produktów</w:t>
      </w:r>
    </w:p>
    <w:p w:rsidR="001722BB" w:rsidRPr="00077872" w:rsidRDefault="001722BB" w:rsidP="00527EEC">
      <w:pPr>
        <w:pStyle w:val="NormalnyWeb"/>
        <w:numPr>
          <w:ilvl w:val="0"/>
          <w:numId w:val="2"/>
        </w:numPr>
        <w:spacing w:before="119" w:beforeAutospacing="0" w:after="0"/>
        <w:rPr>
          <w:rFonts w:ascii="Arial Unicode MS" w:eastAsia="Arial Unicode MS" w:hAnsi="Arial Unicode MS" w:cs="Arial Unicode MS"/>
        </w:rPr>
      </w:pPr>
      <w:r w:rsidRPr="00A05867">
        <w:rPr>
          <w:rFonts w:ascii="Arial Unicode MS" w:eastAsia="Arial Unicode MS" w:hAnsi="Arial Unicode MS" w:cs="Arial Unicode MS"/>
        </w:rPr>
        <w:t>Treści na WWW</w:t>
      </w:r>
    </w:p>
    <w:p w:rsidR="001722BB" w:rsidRPr="00A05867" w:rsidRDefault="009662D3" w:rsidP="00527EE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634480" cy="120142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BB" w:rsidRPr="00A05867" w:rsidRDefault="001722BB">
      <w:pPr>
        <w:rPr>
          <w:rFonts w:ascii="Arial Unicode MS" w:eastAsia="Arial Unicode MS" w:hAnsi="Arial Unicode MS" w:cs="Arial Unicode MS"/>
        </w:rPr>
      </w:pPr>
    </w:p>
    <w:sectPr w:rsidR="001722BB" w:rsidRPr="00A05867" w:rsidSect="00E750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ED" w:rsidRDefault="004B14ED" w:rsidP="002D2B6A">
      <w:pPr>
        <w:spacing w:after="0" w:line="240" w:lineRule="auto"/>
      </w:pPr>
      <w:r>
        <w:separator/>
      </w:r>
    </w:p>
  </w:endnote>
  <w:endnote w:type="continuationSeparator" w:id="0">
    <w:p w:rsidR="004B14ED" w:rsidRDefault="004B14ED" w:rsidP="002D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ED" w:rsidRDefault="004B14ED" w:rsidP="002D2B6A">
      <w:pPr>
        <w:spacing w:after="0" w:line="240" w:lineRule="auto"/>
      </w:pPr>
      <w:r>
        <w:separator/>
      </w:r>
    </w:p>
  </w:footnote>
  <w:footnote w:type="continuationSeparator" w:id="0">
    <w:p w:rsidR="004B14ED" w:rsidRDefault="004B14ED" w:rsidP="002D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BB" w:rsidRDefault="007E0972">
    <w:pPr>
      <w:pStyle w:val="Nagwek"/>
      <w:jc w:val="right"/>
    </w:pPr>
    <w:fldSimple w:instr=" PAGE   \* MERGEFORMAT ">
      <w:r w:rsidR="009662D3">
        <w:rPr>
          <w:noProof/>
        </w:rPr>
        <w:t>5</w:t>
      </w:r>
    </w:fldSimple>
  </w:p>
  <w:p w:rsidR="001722BB" w:rsidRDefault="001722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C49"/>
    <w:multiLevelType w:val="multilevel"/>
    <w:tmpl w:val="8AE6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34D28"/>
    <w:multiLevelType w:val="hybridMultilevel"/>
    <w:tmpl w:val="5AB0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EC"/>
    <w:rsid w:val="00077872"/>
    <w:rsid w:val="001722BB"/>
    <w:rsid w:val="001A36E5"/>
    <w:rsid w:val="002D2B6A"/>
    <w:rsid w:val="004B14ED"/>
    <w:rsid w:val="00527EEC"/>
    <w:rsid w:val="0059621A"/>
    <w:rsid w:val="005B3C00"/>
    <w:rsid w:val="006E59D7"/>
    <w:rsid w:val="007A5B3E"/>
    <w:rsid w:val="007D5001"/>
    <w:rsid w:val="007E0972"/>
    <w:rsid w:val="00886CC1"/>
    <w:rsid w:val="009662D3"/>
    <w:rsid w:val="009D74AD"/>
    <w:rsid w:val="00A05867"/>
    <w:rsid w:val="00A51D85"/>
    <w:rsid w:val="00A650B3"/>
    <w:rsid w:val="00B67E16"/>
    <w:rsid w:val="00E7500A"/>
    <w:rsid w:val="00EA434D"/>
    <w:rsid w:val="00EE35C5"/>
    <w:rsid w:val="00F1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E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7E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7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7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D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2B6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D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2B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4034</Words>
  <Characters>24207</Characters>
  <Application>Microsoft Office Word</Application>
  <DocSecurity>0</DocSecurity>
  <Lines>201</Lines>
  <Paragraphs>56</Paragraphs>
  <ScaleCrop>false</ScaleCrop>
  <Company>Ministrerstwo Edukacji Narodowej</Company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KAMA</cp:lastModifiedBy>
  <cp:revision>2</cp:revision>
  <dcterms:created xsi:type="dcterms:W3CDTF">2015-02-20T14:30:00Z</dcterms:created>
  <dcterms:modified xsi:type="dcterms:W3CDTF">2015-02-20T14:30:00Z</dcterms:modified>
</cp:coreProperties>
</file>